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959A" w14:textId="77777777" w:rsidR="00D80014" w:rsidRDefault="00D80014">
      <w:pPr>
        <w:autoSpaceDE w:val="0"/>
        <w:autoSpaceDN w:val="0"/>
        <w:spacing w:after="78" w:line="220" w:lineRule="exact"/>
      </w:pPr>
    </w:p>
    <w:p w14:paraId="6DC1F60E" w14:textId="77777777" w:rsidR="00D80014" w:rsidRPr="000C5FCC" w:rsidRDefault="008D359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509715E" w14:textId="77777777" w:rsidR="00D80014" w:rsidRPr="000C5FCC" w:rsidRDefault="008D3595">
      <w:pPr>
        <w:autoSpaceDE w:val="0"/>
        <w:autoSpaceDN w:val="0"/>
        <w:spacing w:before="670" w:after="0" w:line="230" w:lineRule="auto"/>
        <w:ind w:right="2480"/>
        <w:jc w:val="right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164F0DC6" w14:textId="77777777" w:rsidR="00D80014" w:rsidRPr="000C5FCC" w:rsidRDefault="008D3595">
      <w:pPr>
        <w:autoSpaceDE w:val="0"/>
        <w:autoSpaceDN w:val="0"/>
        <w:spacing w:before="670" w:after="2096" w:line="230" w:lineRule="auto"/>
        <w:ind w:left="1446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Администрация Богородского городского округа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D80014" w14:paraId="4179F6C6" w14:textId="77777777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14:paraId="71D02A9C" w14:textId="77777777" w:rsidR="00D80014" w:rsidRDefault="008D3595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59FFA007" w14:textId="77777777" w:rsidR="00D80014" w:rsidRDefault="008D3595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14:paraId="3EAB0209" w14:textId="77777777" w:rsidR="00D80014" w:rsidRDefault="008D3595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14:paraId="7EFCEC28" w14:textId="77777777" w:rsidR="00D80014" w:rsidRDefault="00D80014">
      <w:pPr>
        <w:autoSpaceDE w:val="0"/>
        <w:autoSpaceDN w:val="0"/>
        <w:spacing w:after="0" w:line="266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D80014" w14:paraId="227992A4" w14:textId="77777777">
        <w:trPr>
          <w:trHeight w:hRule="exact" w:val="358"/>
        </w:trPr>
        <w:tc>
          <w:tcPr>
            <w:tcW w:w="2462" w:type="dxa"/>
            <w:vMerge w:val="restart"/>
            <w:tcMar>
              <w:left w:w="0" w:type="dxa"/>
              <w:right w:w="0" w:type="dxa"/>
            </w:tcMar>
          </w:tcPr>
          <w:p w14:paraId="47FCBFC1" w14:textId="77777777" w:rsidR="00D80014" w:rsidRDefault="008D3595">
            <w:pPr>
              <w:autoSpaceDE w:val="0"/>
              <w:autoSpaceDN w:val="0"/>
              <w:spacing w:before="65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14:paraId="46552774" w14:textId="77777777" w:rsidR="00D80014" w:rsidRDefault="008D3595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4BD76CE6" w14:textId="77777777" w:rsidR="00D80014" w:rsidRDefault="008D3595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D80014" w14:paraId="548F44FC" w14:textId="77777777">
        <w:trPr>
          <w:trHeight w:hRule="exact" w:val="520"/>
        </w:trPr>
        <w:tc>
          <w:tcPr>
            <w:tcW w:w="3428" w:type="dxa"/>
            <w:vMerge/>
          </w:tcPr>
          <w:p w14:paraId="2CFB6450" w14:textId="77777777" w:rsidR="00D80014" w:rsidRDefault="00D80014"/>
        </w:tc>
        <w:tc>
          <w:tcPr>
            <w:tcW w:w="3520" w:type="dxa"/>
            <w:tcMar>
              <w:left w:w="0" w:type="dxa"/>
              <w:right w:w="0" w:type="dxa"/>
            </w:tcMar>
          </w:tcPr>
          <w:p w14:paraId="43441685" w14:textId="77777777" w:rsidR="00D80014" w:rsidRDefault="008D3595">
            <w:pPr>
              <w:autoSpaceDE w:val="0"/>
              <w:autoSpaceDN w:val="0"/>
              <w:spacing w:before="110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2620D4C5" w14:textId="77777777" w:rsidR="00D80014" w:rsidRDefault="008D3595">
            <w:pPr>
              <w:autoSpaceDE w:val="0"/>
              <w:autoSpaceDN w:val="0"/>
              <w:spacing w:before="110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D80014" w14:paraId="384DBECB" w14:textId="77777777">
        <w:trPr>
          <w:trHeight w:hRule="exact" w:val="488"/>
        </w:trPr>
        <w:tc>
          <w:tcPr>
            <w:tcW w:w="2462" w:type="dxa"/>
            <w:tcMar>
              <w:left w:w="0" w:type="dxa"/>
              <w:right w:w="0" w:type="dxa"/>
            </w:tcMar>
          </w:tcPr>
          <w:p w14:paraId="175652F6" w14:textId="77777777" w:rsidR="00D80014" w:rsidRDefault="008D3595">
            <w:pPr>
              <w:autoSpaceDE w:val="0"/>
              <w:autoSpaceDN w:val="0"/>
              <w:spacing w:before="2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14:paraId="65B971EB" w14:textId="77777777" w:rsidR="00D80014" w:rsidRDefault="008D3595">
            <w:pPr>
              <w:autoSpaceDE w:val="0"/>
              <w:autoSpaceDN w:val="0"/>
              <w:spacing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16543A50" w14:textId="77777777" w:rsidR="00D80014" w:rsidRDefault="008D3595">
            <w:pPr>
              <w:autoSpaceDE w:val="0"/>
              <w:autoSpaceDN w:val="0"/>
              <w:spacing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14:paraId="199D4046" w14:textId="77777777" w:rsidR="00D80014" w:rsidRDefault="008D3595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14:paraId="40B77EB1" w14:textId="77777777" w:rsidR="00D80014" w:rsidRDefault="008D3595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1705393)</w:t>
      </w:r>
    </w:p>
    <w:p w14:paraId="5A842E28" w14:textId="77777777" w:rsidR="00D80014" w:rsidRDefault="008D3595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14:paraId="1BEB96EA" w14:textId="77777777" w:rsidR="00D80014" w:rsidRPr="000C5FCC" w:rsidRDefault="008D3595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38095571" w14:textId="12747F9F" w:rsidR="00D80014" w:rsidRPr="000C5FCC" w:rsidRDefault="008D3595">
      <w:pPr>
        <w:autoSpaceDE w:val="0"/>
        <w:autoSpaceDN w:val="0"/>
        <w:spacing w:before="2112" w:after="0" w:line="262" w:lineRule="auto"/>
        <w:ind w:left="8558" w:hanging="2904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AD4450">
        <w:rPr>
          <w:rFonts w:ascii="Times New Roman" w:eastAsia="Times New Roman" w:hAnsi="Times New Roman"/>
          <w:color w:val="000000"/>
          <w:sz w:val="24"/>
          <w:lang w:val="ru-RU"/>
        </w:rPr>
        <w:t>Базарова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D4450">
        <w:rPr>
          <w:rFonts w:ascii="Times New Roman" w:eastAsia="Times New Roman" w:hAnsi="Times New Roman"/>
          <w:color w:val="000000"/>
          <w:sz w:val="24"/>
          <w:lang w:val="ru-RU"/>
        </w:rPr>
        <w:t>Эржена Цыденовна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  <w:r w:rsidR="00AD445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обществознания</w:t>
      </w:r>
    </w:p>
    <w:p w14:paraId="591FA000" w14:textId="77777777" w:rsidR="00D80014" w:rsidRPr="00AD4450" w:rsidRDefault="00D80014">
      <w:pPr>
        <w:rPr>
          <w:lang w:val="ru-RU"/>
        </w:rPr>
      </w:pPr>
    </w:p>
    <w:p w14:paraId="2D49F293" w14:textId="77777777" w:rsidR="000C5FCC" w:rsidRPr="00AD4450" w:rsidRDefault="000C5FCC" w:rsidP="000C5FCC">
      <w:pPr>
        <w:rPr>
          <w:lang w:val="ru-RU"/>
        </w:rPr>
      </w:pPr>
    </w:p>
    <w:p w14:paraId="08EBAB53" w14:textId="7038C45E" w:rsidR="000C5FCC" w:rsidRPr="000C5FCC" w:rsidRDefault="000C5FCC" w:rsidP="000C5FCC">
      <w:pPr>
        <w:jc w:val="center"/>
        <w:rPr>
          <w:lang w:val="ru-RU"/>
        </w:rPr>
        <w:sectPr w:rsidR="000C5FCC" w:rsidRPr="000C5FCC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lang w:val="ru-RU"/>
        </w:rPr>
        <w:t>Обухово 202</w:t>
      </w:r>
      <w:r w:rsidR="00AD4450">
        <w:rPr>
          <w:lang w:val="ru-RU"/>
        </w:rPr>
        <w:t>3.</w:t>
      </w:r>
    </w:p>
    <w:p w14:paraId="5418524A" w14:textId="77777777" w:rsidR="00D80014" w:rsidRPr="000C5FCC" w:rsidRDefault="00D80014">
      <w:pPr>
        <w:autoSpaceDE w:val="0"/>
        <w:autoSpaceDN w:val="0"/>
        <w:spacing w:after="78" w:line="220" w:lineRule="exact"/>
        <w:rPr>
          <w:lang w:val="ru-RU"/>
        </w:rPr>
      </w:pPr>
    </w:p>
    <w:p w14:paraId="4419B122" w14:textId="77777777" w:rsidR="00D80014" w:rsidRPr="000C5FCC" w:rsidRDefault="00D80014">
      <w:pPr>
        <w:autoSpaceDE w:val="0"/>
        <w:autoSpaceDN w:val="0"/>
        <w:spacing w:after="216" w:line="220" w:lineRule="exact"/>
        <w:rPr>
          <w:lang w:val="ru-RU"/>
        </w:rPr>
      </w:pPr>
    </w:p>
    <w:p w14:paraId="28AD2D6F" w14:textId="77777777" w:rsidR="00D80014" w:rsidRPr="000C5FCC" w:rsidRDefault="008D3595">
      <w:pPr>
        <w:autoSpaceDE w:val="0"/>
        <w:autoSpaceDN w:val="0"/>
        <w:spacing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6B4CB20" w14:textId="77777777" w:rsidR="00D80014" w:rsidRPr="000C5FCC" w:rsidRDefault="008D3595">
      <w:pPr>
        <w:autoSpaceDE w:val="0"/>
        <w:autoSpaceDN w:val="0"/>
        <w:spacing w:before="346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30E14F43" w14:textId="77777777" w:rsidR="00D80014" w:rsidRPr="000C5FCC" w:rsidRDefault="008D3595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EAA7F80" w14:textId="77777777" w:rsidR="00D80014" w:rsidRPr="000C5FCC" w:rsidRDefault="008D3595">
      <w:pPr>
        <w:autoSpaceDE w:val="0"/>
        <w:autoSpaceDN w:val="0"/>
        <w:spacing w:before="384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7DEA3A3F" w14:textId="77777777" w:rsidR="00D80014" w:rsidRPr="000C5FCC" w:rsidRDefault="008D359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DC9808B" w14:textId="77777777" w:rsidR="00D80014" w:rsidRPr="000C5FCC" w:rsidRDefault="008D3595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56551F80" w14:textId="77777777" w:rsidR="00D80014" w:rsidRPr="000C5FCC" w:rsidRDefault="008D35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1AA64486" w14:textId="77777777" w:rsidR="00D80014" w:rsidRPr="000C5FCC" w:rsidRDefault="008D359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79F860B" w14:textId="77777777" w:rsidR="00D80014" w:rsidRPr="000C5FCC" w:rsidRDefault="008D3595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DE64B22" w14:textId="77777777" w:rsidR="00D80014" w:rsidRPr="000C5FCC" w:rsidRDefault="008D3595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46DD29FF" w14:textId="77777777" w:rsidR="00D80014" w:rsidRPr="000C5FCC" w:rsidRDefault="008D359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2DA102E4" w14:textId="77777777" w:rsidR="00D80014" w:rsidRPr="000C5FCC" w:rsidRDefault="008D3595">
      <w:pPr>
        <w:autoSpaceDE w:val="0"/>
        <w:autoSpaceDN w:val="0"/>
        <w:spacing w:before="514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14F8A3D9" w14:textId="77777777" w:rsidR="00D80014" w:rsidRPr="000C5FCC" w:rsidRDefault="008D3595">
      <w:pPr>
        <w:autoSpaceDE w:val="0"/>
        <w:autoSpaceDN w:val="0"/>
        <w:spacing w:before="406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14:paraId="21B26618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036B47" w14:textId="77777777" w:rsidR="00D80014" w:rsidRPr="000C5FCC" w:rsidRDefault="00D80014">
      <w:pPr>
        <w:autoSpaceDE w:val="0"/>
        <w:autoSpaceDN w:val="0"/>
        <w:spacing w:after="66" w:line="220" w:lineRule="exact"/>
        <w:rPr>
          <w:lang w:val="ru-RU"/>
        </w:rPr>
      </w:pPr>
    </w:p>
    <w:p w14:paraId="2237645A" w14:textId="77777777" w:rsidR="00D80014" w:rsidRPr="000C5FCC" w:rsidRDefault="008D3595">
      <w:pPr>
        <w:autoSpaceDE w:val="0"/>
        <w:autoSpaceDN w:val="0"/>
        <w:spacing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14:paraId="42119734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37E27CCF" w14:textId="77777777" w:rsidR="00D80014" w:rsidRPr="000C5FCC" w:rsidRDefault="00D80014">
      <w:pPr>
        <w:autoSpaceDE w:val="0"/>
        <w:autoSpaceDN w:val="0"/>
        <w:spacing w:after="78" w:line="220" w:lineRule="exact"/>
        <w:rPr>
          <w:lang w:val="ru-RU"/>
        </w:rPr>
      </w:pPr>
    </w:p>
    <w:p w14:paraId="06DADFA7" w14:textId="77777777" w:rsidR="00D80014" w:rsidRPr="000C5FCC" w:rsidRDefault="008D3595">
      <w:pPr>
        <w:autoSpaceDE w:val="0"/>
        <w:autoSpaceDN w:val="0"/>
        <w:spacing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5C2C3F7" w14:textId="77777777" w:rsidR="00D80014" w:rsidRPr="000C5FCC" w:rsidRDefault="008D359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6BE49A58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C0203FA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45F57C7" w14:textId="77777777" w:rsidR="00D80014" w:rsidRPr="000C5FCC" w:rsidRDefault="008D359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48B72B7C" w14:textId="77777777" w:rsidR="00D80014" w:rsidRPr="000C5FCC" w:rsidRDefault="008D359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60C04BF" w14:textId="77777777" w:rsidR="00D80014" w:rsidRPr="000C5FCC" w:rsidRDefault="008D35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061EDEEB" w14:textId="77777777" w:rsidR="00D80014" w:rsidRPr="000C5FCC" w:rsidRDefault="008D3595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695A9471" w14:textId="77777777" w:rsidR="00D80014" w:rsidRPr="000C5FCC" w:rsidRDefault="008D3595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52FDA04C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66FB5701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345A192" w14:textId="77777777" w:rsidR="00D80014" w:rsidRPr="000C5FCC" w:rsidRDefault="008D35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31544092" w14:textId="77777777" w:rsidR="00D80014" w:rsidRPr="000C5FCC" w:rsidRDefault="008D3595">
      <w:pPr>
        <w:autoSpaceDE w:val="0"/>
        <w:autoSpaceDN w:val="0"/>
        <w:spacing w:before="70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083DF569" w14:textId="77777777" w:rsidR="00D80014" w:rsidRPr="000C5FCC" w:rsidRDefault="008D359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4BFC84DA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1817284" w14:textId="77777777" w:rsidR="00D80014" w:rsidRPr="000C5FCC" w:rsidRDefault="008D35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4E130B31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BA13D74" w14:textId="77777777" w:rsidR="00D80014" w:rsidRPr="000C5FCC" w:rsidRDefault="008D35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14:paraId="03BF5F24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5FB18CF1" w14:textId="77777777" w:rsidR="00D80014" w:rsidRPr="000C5FCC" w:rsidRDefault="008D3595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3978E17A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6EDCAF" w14:textId="77777777" w:rsidR="00D80014" w:rsidRPr="000C5FCC" w:rsidRDefault="00D80014">
      <w:pPr>
        <w:autoSpaceDE w:val="0"/>
        <w:autoSpaceDN w:val="0"/>
        <w:spacing w:after="72" w:line="220" w:lineRule="exact"/>
        <w:rPr>
          <w:lang w:val="ru-RU"/>
        </w:rPr>
      </w:pPr>
    </w:p>
    <w:p w14:paraId="51151DD5" w14:textId="77777777" w:rsidR="00D80014" w:rsidRPr="000C5FCC" w:rsidRDefault="008D3595">
      <w:pPr>
        <w:autoSpaceDE w:val="0"/>
        <w:autoSpaceDN w:val="0"/>
        <w:spacing w:after="0" w:line="262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322662C0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5A72896" w14:textId="77777777" w:rsidR="00D80014" w:rsidRPr="000C5FCC" w:rsidRDefault="008D3595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78CCA4E2" w14:textId="77777777" w:rsidR="00D80014" w:rsidRPr="000C5FCC" w:rsidRDefault="008D3595">
      <w:pPr>
        <w:autoSpaceDE w:val="0"/>
        <w:autoSpaceDN w:val="0"/>
        <w:spacing w:before="72" w:after="0"/>
        <w:ind w:right="144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DDE5A40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14:paraId="363935AC" w14:textId="77777777" w:rsidR="00D80014" w:rsidRPr="000C5FCC" w:rsidRDefault="008D3595">
      <w:pPr>
        <w:autoSpaceDE w:val="0"/>
        <w:autoSpaceDN w:val="0"/>
        <w:spacing w:before="70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4BCCDAF4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CF8A9D2" w14:textId="77777777" w:rsidR="00D80014" w:rsidRPr="000C5FCC" w:rsidRDefault="008D359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3A979556" w14:textId="77777777" w:rsidR="00D80014" w:rsidRPr="000C5FCC" w:rsidRDefault="008D359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448D8FC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9B92618" w14:textId="77777777" w:rsidR="00D80014" w:rsidRPr="000C5FCC" w:rsidRDefault="008D359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2EF74BCC" w14:textId="77777777" w:rsidR="00D80014" w:rsidRPr="000C5FCC" w:rsidRDefault="008D3595">
      <w:pPr>
        <w:autoSpaceDE w:val="0"/>
        <w:autoSpaceDN w:val="0"/>
        <w:spacing w:before="70" w:after="0" w:line="262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023AC38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5392DBC0" w14:textId="77777777" w:rsidR="00D80014" w:rsidRPr="000C5FCC" w:rsidRDefault="008D3595">
      <w:pPr>
        <w:autoSpaceDE w:val="0"/>
        <w:autoSpaceDN w:val="0"/>
        <w:spacing w:before="70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440534CF" w14:textId="77777777" w:rsidR="00D80014" w:rsidRPr="000C5FCC" w:rsidRDefault="008D3595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16C7BDCC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07C8F15C" w14:textId="77777777" w:rsidR="00D80014" w:rsidRPr="000C5FCC" w:rsidRDefault="00D80014">
      <w:pPr>
        <w:autoSpaceDE w:val="0"/>
        <w:autoSpaceDN w:val="0"/>
        <w:spacing w:after="66" w:line="220" w:lineRule="exact"/>
        <w:rPr>
          <w:lang w:val="ru-RU"/>
        </w:rPr>
      </w:pPr>
    </w:p>
    <w:p w14:paraId="42E01D61" w14:textId="77777777" w:rsidR="00D80014" w:rsidRPr="000C5FCC" w:rsidRDefault="008D3595">
      <w:pPr>
        <w:autoSpaceDE w:val="0"/>
        <w:autoSpaceDN w:val="0"/>
        <w:spacing w:after="0" w:line="271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AD3EC9A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F28AC09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65C91CF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5852A969" w14:textId="77777777" w:rsidR="00D80014" w:rsidRPr="000C5FCC" w:rsidRDefault="008D35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7639FAAE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952E7BD" w14:textId="77777777" w:rsidR="00D80014" w:rsidRPr="000C5FCC" w:rsidRDefault="008D3595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14:paraId="6C910151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11EC8175" w14:textId="77777777" w:rsidR="00D80014" w:rsidRPr="000C5FCC" w:rsidRDefault="00D80014">
      <w:pPr>
        <w:autoSpaceDE w:val="0"/>
        <w:autoSpaceDN w:val="0"/>
        <w:spacing w:after="78" w:line="220" w:lineRule="exact"/>
        <w:rPr>
          <w:lang w:val="ru-RU"/>
        </w:rPr>
      </w:pPr>
    </w:p>
    <w:p w14:paraId="392F10E3" w14:textId="77777777" w:rsidR="00D80014" w:rsidRPr="000C5FCC" w:rsidRDefault="008D3595">
      <w:pPr>
        <w:autoSpaceDE w:val="0"/>
        <w:autoSpaceDN w:val="0"/>
        <w:spacing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5DA7B4D2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5D0CCC3" w14:textId="77777777" w:rsidR="00D80014" w:rsidRPr="000C5FCC" w:rsidRDefault="008D3595">
      <w:pPr>
        <w:autoSpaceDE w:val="0"/>
        <w:autoSpaceDN w:val="0"/>
        <w:spacing w:before="262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64BFA9B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1BD9D4C4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C42F7C" w14:textId="77777777" w:rsidR="00D80014" w:rsidRPr="000C5FCC" w:rsidRDefault="00D80014">
      <w:pPr>
        <w:autoSpaceDE w:val="0"/>
        <w:autoSpaceDN w:val="0"/>
        <w:spacing w:after="72" w:line="220" w:lineRule="exact"/>
        <w:rPr>
          <w:lang w:val="ru-RU"/>
        </w:rPr>
      </w:pPr>
    </w:p>
    <w:p w14:paraId="175E5814" w14:textId="77777777" w:rsidR="00D80014" w:rsidRPr="000C5FCC" w:rsidRDefault="008D3595">
      <w:pPr>
        <w:autoSpaceDE w:val="0"/>
        <w:autoSpaceDN w:val="0"/>
        <w:spacing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1965BB4E" w14:textId="77777777" w:rsidR="00D80014" w:rsidRPr="000C5FCC" w:rsidRDefault="008D359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ECF501D" w14:textId="77777777" w:rsidR="00D80014" w:rsidRPr="000C5FCC" w:rsidRDefault="008D3595">
      <w:pPr>
        <w:autoSpaceDE w:val="0"/>
        <w:autoSpaceDN w:val="0"/>
        <w:spacing w:before="262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2414BE4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E093E46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03A6D21C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1D72502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5B39758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5C1C7BC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26185D0D" w14:textId="77777777" w:rsidR="00D80014" w:rsidRPr="000C5FCC" w:rsidRDefault="00D80014">
      <w:pPr>
        <w:autoSpaceDE w:val="0"/>
        <w:autoSpaceDN w:val="0"/>
        <w:spacing w:after="96" w:line="220" w:lineRule="exact"/>
        <w:rPr>
          <w:lang w:val="ru-RU"/>
        </w:rPr>
      </w:pPr>
    </w:p>
    <w:p w14:paraId="0FB688FA" w14:textId="77777777" w:rsidR="00D80014" w:rsidRPr="000C5FCC" w:rsidRDefault="008D3595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8B19CB5" w14:textId="77777777" w:rsidR="00D80014" w:rsidRPr="000C5FCC" w:rsidRDefault="008D3595">
      <w:pPr>
        <w:autoSpaceDE w:val="0"/>
        <w:autoSpaceDN w:val="0"/>
        <w:spacing w:before="262"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0D5CD4F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532055A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0B040346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3FE4E8A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E17C582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100E55B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0A6B9D0B" w14:textId="77777777" w:rsidR="00D80014" w:rsidRPr="000C5FCC" w:rsidRDefault="008D3595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D745F53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5479D30F" w14:textId="77777777" w:rsidR="00D80014" w:rsidRPr="000C5FCC" w:rsidRDefault="00D80014">
      <w:pPr>
        <w:autoSpaceDE w:val="0"/>
        <w:autoSpaceDN w:val="0"/>
        <w:spacing w:after="78" w:line="220" w:lineRule="exact"/>
        <w:rPr>
          <w:lang w:val="ru-RU"/>
        </w:rPr>
      </w:pPr>
    </w:p>
    <w:p w14:paraId="60A2D378" w14:textId="77777777" w:rsidR="00D80014" w:rsidRPr="000C5FCC" w:rsidRDefault="008D359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0C5FCC">
        <w:rPr>
          <w:lang w:val="ru-RU"/>
        </w:rPr>
        <w:br/>
      </w:r>
      <w:r w:rsidRPr="000C5FCC">
        <w:rPr>
          <w:lang w:val="ru-RU"/>
        </w:rPr>
        <w:tab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61978772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0D340CFD" w14:textId="77777777" w:rsidR="00D80014" w:rsidRPr="000C5FCC" w:rsidRDefault="00D80014">
      <w:pPr>
        <w:autoSpaceDE w:val="0"/>
        <w:autoSpaceDN w:val="0"/>
        <w:spacing w:after="64" w:line="220" w:lineRule="exact"/>
        <w:rPr>
          <w:lang w:val="ru-RU"/>
        </w:rPr>
      </w:pPr>
    </w:p>
    <w:p w14:paraId="20E300F5" w14:textId="77777777" w:rsidR="00D80014" w:rsidRDefault="008D359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60"/>
        <w:gridCol w:w="828"/>
        <w:gridCol w:w="1814"/>
      </w:tblGrid>
      <w:tr w:rsidR="00D80014" w14:paraId="6C46CD44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6F93" w14:textId="77777777" w:rsidR="00D80014" w:rsidRDefault="008D359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3990" w14:textId="77777777" w:rsidR="00D80014" w:rsidRPr="000C5FCC" w:rsidRDefault="008D359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61703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DB5CB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3EF35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A283" w14:textId="77777777" w:rsidR="00D80014" w:rsidRDefault="008D359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68C3" w14:textId="77777777" w:rsidR="00D80014" w:rsidRDefault="008D3595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80014" w14:paraId="3B1B7CD3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3D8E08" w14:textId="77777777" w:rsidR="00D80014" w:rsidRDefault="00D800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7EAB24" w14:textId="77777777" w:rsidR="00D80014" w:rsidRDefault="00D800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83CA6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B8B77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21EE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3C8F2A" w14:textId="77777777" w:rsidR="00D80014" w:rsidRDefault="00D800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4D00B9" w14:textId="77777777" w:rsidR="00D80014" w:rsidRDefault="00D800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21711B" w14:textId="77777777" w:rsidR="00D80014" w:rsidRDefault="00D800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FCDF9D" w14:textId="77777777" w:rsidR="00D80014" w:rsidRDefault="00D80014"/>
        </w:tc>
      </w:tr>
      <w:tr w:rsidR="00D80014" w14:paraId="4CCA1557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08EFC" w14:textId="77777777" w:rsidR="00D80014" w:rsidRDefault="008D35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D80014" w14:paraId="25C7AC23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1827E" w14:textId="77777777" w:rsidR="00D80014" w:rsidRDefault="008D35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81E72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4F33A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BCA2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84E0C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E8DE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06392" w14:textId="77777777" w:rsidR="00D80014" w:rsidRPr="000C5FCC" w:rsidRDefault="008D359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88021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82C49" w14:textId="77777777" w:rsidR="00D80014" w:rsidRDefault="008D3595">
            <w:pPr>
              <w:autoSpaceDE w:val="0"/>
              <w:autoSpaceDN w:val="0"/>
              <w:spacing w:before="2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62D8B087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765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07161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A5480" w14:textId="77777777" w:rsidR="00D80014" w:rsidRDefault="00D80014"/>
        </w:tc>
      </w:tr>
      <w:tr w:rsidR="00D80014" w14:paraId="483F811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918F7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D80014" w14:paraId="389F4F0B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91704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4DA5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B01A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7D28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4BB5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85957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81861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освоения древними людьми земледелия и скотоводства;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BF670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9FF2E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45A2E1AB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2FD6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1297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E945" w14:textId="77777777" w:rsidR="00D80014" w:rsidRDefault="00D80014"/>
        </w:tc>
      </w:tr>
      <w:tr w:rsidR="00D80014" w14:paraId="7BE1B8D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842A7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14:paraId="1D7DD8F8" w14:textId="77777777" w:rsidR="00D80014" w:rsidRDefault="00D80014">
      <w:pPr>
        <w:autoSpaceDE w:val="0"/>
        <w:autoSpaceDN w:val="0"/>
        <w:spacing w:after="0" w:line="14" w:lineRule="exact"/>
      </w:pPr>
    </w:p>
    <w:p w14:paraId="7FF95E1C" w14:textId="77777777" w:rsidR="00D80014" w:rsidRDefault="00D80014">
      <w:pPr>
        <w:sectPr w:rsidR="00D8001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9C44F8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60"/>
        <w:gridCol w:w="828"/>
        <w:gridCol w:w="1814"/>
      </w:tblGrid>
      <w:tr w:rsidR="00D80014" w14:paraId="6BC85DC6" w14:textId="7777777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EAE0B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7AE90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0D0F6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D3093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74F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DAB82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96A67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изображения;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 Объяснять значение понятий и терминов: пирамида, сфинкс, рельеф, фреска;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B289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4DF53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143D644D" w14:textId="77777777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2610E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20DC2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A3BF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49447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42FA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7332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211B" w14:textId="77777777" w:rsidR="00D80014" w:rsidRDefault="008D3595">
            <w:pPr>
              <w:autoSpaceDE w:val="0"/>
              <w:autoSpaceDN w:val="0"/>
              <w:spacing w:before="78" w:after="0" w:line="254" w:lineRule="auto"/>
              <w:ind w:left="72"/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ассирийского войска;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B76A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A3699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17D6086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D93D9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DB64F" w14:textId="77777777" w:rsidR="00D80014" w:rsidRDefault="008D3595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7E3A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5F155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83E64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6D8E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D914B" w14:textId="77777777" w:rsidR="00D80014" w:rsidRPr="000C5FCC" w:rsidRDefault="008D359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BA045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4F7B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3CA9EC27" w14:textId="77777777">
        <w:trPr>
          <w:trHeight w:hRule="exact" w:val="114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D7F1C" w14:textId="77777777" w:rsidR="00D80014" w:rsidRDefault="008D359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21C47" w14:textId="77777777" w:rsidR="00D80014" w:rsidRDefault="008D35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3B818" w14:textId="77777777" w:rsidR="00D80014" w:rsidRDefault="008D35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4490" w14:textId="77777777" w:rsidR="00D80014" w:rsidRDefault="008D35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52BF8" w14:textId="77777777" w:rsidR="00D80014" w:rsidRDefault="008D35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492E7" w14:textId="77777777" w:rsidR="00D80014" w:rsidRDefault="00D80014"/>
        </w:tc>
        <w:tc>
          <w:tcPr>
            <w:tcW w:w="67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582B" w14:textId="77777777" w:rsidR="00D80014" w:rsidRPr="000C5FCC" w:rsidRDefault="008D3595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68EE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12DE1" w14:textId="77777777" w:rsidR="00D80014" w:rsidRDefault="008D3595">
            <w:pPr>
              <w:autoSpaceDE w:val="0"/>
              <w:autoSpaceDN w:val="0"/>
              <w:spacing w:before="2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 w14:paraId="5DD575B9" w14:textId="77777777" w:rsidR="00D80014" w:rsidRDefault="00D80014">
      <w:pPr>
        <w:autoSpaceDE w:val="0"/>
        <w:autoSpaceDN w:val="0"/>
        <w:spacing w:after="0" w:line="14" w:lineRule="exact"/>
      </w:pPr>
    </w:p>
    <w:p w14:paraId="61122713" w14:textId="77777777" w:rsidR="00D80014" w:rsidRDefault="00D80014">
      <w:pPr>
        <w:sectPr w:rsidR="00D80014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720130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60"/>
        <w:gridCol w:w="828"/>
        <w:gridCol w:w="1814"/>
      </w:tblGrid>
      <w:tr w:rsidR="00D80014" w14:paraId="2C353395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43687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C9357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D3038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FC1D1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B30DC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E6221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6FB8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5B69D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B9DE4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78CB66FC" w14:textId="77777777">
        <w:trPr>
          <w:trHeight w:hRule="exact" w:val="3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8A95B" w14:textId="77777777" w:rsidR="00D80014" w:rsidRDefault="008D359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D3D0" w14:textId="77777777" w:rsidR="00D80014" w:rsidRDefault="008D359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B9E89" w14:textId="77777777" w:rsidR="00D80014" w:rsidRDefault="008D359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DF504" w14:textId="77777777" w:rsidR="00D80014" w:rsidRDefault="008D359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D6F0D" w14:textId="77777777" w:rsidR="00D80014" w:rsidRDefault="008D359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9FBF9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4466A" w14:textId="77777777" w:rsidR="00D80014" w:rsidRPr="000C5FCC" w:rsidRDefault="008D359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Рассказывать о достижениях древних китайцев в развитии ремесел и торговли;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2AE0" w14:textId="77777777" w:rsidR="00D80014" w:rsidRDefault="008D3595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F891A" w14:textId="77777777" w:rsidR="00D80014" w:rsidRDefault="008D3595">
            <w:pPr>
              <w:autoSpaceDE w:val="0"/>
              <w:autoSpaceDN w:val="0"/>
              <w:spacing w:before="2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74F225E8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AC8C2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49405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F399E" w14:textId="77777777" w:rsidR="00D80014" w:rsidRDefault="00D80014"/>
        </w:tc>
      </w:tr>
      <w:tr w:rsidR="00D80014" w14:paraId="430A9E5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52860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D80014" w14:paraId="4BBDABC0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9B45F" w14:textId="77777777" w:rsidR="00D80014" w:rsidRDefault="008D35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9538A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6A35C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5CC2E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6A653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9F09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CF0CA" w14:textId="77777777" w:rsidR="00D80014" w:rsidRPr="000C5FCC" w:rsidRDefault="008D359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E4B08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169F" w14:textId="77777777" w:rsidR="00D80014" w:rsidRDefault="008D3595">
            <w:pPr>
              <w:autoSpaceDE w:val="0"/>
              <w:autoSpaceDN w:val="0"/>
              <w:spacing w:before="2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 w14:paraId="4672CFD3" w14:textId="77777777" w:rsidR="00D80014" w:rsidRDefault="00D80014">
      <w:pPr>
        <w:autoSpaceDE w:val="0"/>
        <w:autoSpaceDN w:val="0"/>
        <w:spacing w:after="0" w:line="14" w:lineRule="exact"/>
      </w:pPr>
    </w:p>
    <w:p w14:paraId="3D9B9AC8" w14:textId="77777777" w:rsidR="00D80014" w:rsidRDefault="00D80014">
      <w:pPr>
        <w:sectPr w:rsidR="00D800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58DCF4A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60"/>
        <w:gridCol w:w="828"/>
        <w:gridCol w:w="1814"/>
      </w:tblGrid>
      <w:tr w:rsidR="00D80014" w14:paraId="7FED979F" w14:textId="77777777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FB2F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227D9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F675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D863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62EFF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5CF17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991F" w14:textId="77777777" w:rsidR="00D80014" w:rsidRPr="000C5FCC" w:rsidRDefault="008D359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значительные колонии, в том числе в Северном Причерноморье. Рассказывать, как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 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062A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532D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231CFE30" w14:textId="7777777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EAA64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BB370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CC39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A55FC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195FD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3E4E5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12B2A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гимнасий, Академия, Ликей, философия, логика, этика; Называть древнегреческих ученых, известных своими трудами по философии, истории, другим отраслям наук;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1BB69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F53C1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 w14:paraId="2A504092" w14:textId="77777777" w:rsidR="00D80014" w:rsidRDefault="00D80014">
      <w:pPr>
        <w:autoSpaceDE w:val="0"/>
        <w:autoSpaceDN w:val="0"/>
        <w:spacing w:after="0" w:line="14" w:lineRule="exact"/>
      </w:pPr>
    </w:p>
    <w:p w14:paraId="63C9DF4D" w14:textId="77777777" w:rsidR="00D80014" w:rsidRDefault="00D80014">
      <w:pPr>
        <w:sectPr w:rsidR="00D80014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888B00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60"/>
        <w:gridCol w:w="828"/>
        <w:gridCol w:w="1814"/>
      </w:tblGrid>
      <w:tr w:rsidR="00D80014" w14:paraId="4FD43E01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96CC5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E9F61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50F99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445BD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41F61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49D28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0E55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87DAA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9B1BB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2E1E556C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B9BEF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9E510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43FF" w14:textId="77777777" w:rsidR="00D80014" w:rsidRDefault="00D80014"/>
        </w:tc>
      </w:tr>
      <w:tr w:rsidR="00D80014" w14:paraId="458CFA3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CF9F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D80014" w14:paraId="654806F2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85963" w14:textId="77777777" w:rsidR="00D80014" w:rsidRDefault="008D35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A0E65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713F5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5A9F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5D95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DA7F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70AE9" w14:textId="77777777" w:rsidR="00D80014" w:rsidRPr="000C5FCC" w:rsidRDefault="008D359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Показывать на исторической карте, с какими противниками воевали римляне в борьбе за власть над Италией;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A5F25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0C165" w14:textId="77777777" w:rsidR="00D80014" w:rsidRDefault="008D3595">
            <w:pPr>
              <w:autoSpaceDE w:val="0"/>
              <w:autoSpaceDN w:val="0"/>
              <w:spacing w:before="2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3E73A218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F6827" w14:textId="77777777" w:rsidR="00D80014" w:rsidRDefault="008D35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B6BC5" w14:textId="77777777" w:rsidR="00D80014" w:rsidRDefault="008D3595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248F8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3B38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AA71D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9E03A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BB8A2" w14:textId="77777777" w:rsidR="00D80014" w:rsidRPr="000C5FCC" w:rsidRDefault="008D359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6F518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762E" w14:textId="77777777" w:rsidR="00D80014" w:rsidRDefault="008D3595">
            <w:pPr>
              <w:autoSpaceDE w:val="0"/>
              <w:autoSpaceDN w:val="0"/>
              <w:spacing w:before="2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155AAEC1" w14:textId="77777777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E5552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C2C7E" w14:textId="77777777" w:rsidR="00D80014" w:rsidRPr="000C5FCC" w:rsidRDefault="008D359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A16E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F9FD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A9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7D63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2F6F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переделе«общественной земли»;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брошен!»,«Перейти Рубикон»;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8187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E778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 w14:paraId="52EED284" w14:textId="77777777" w:rsidR="00D80014" w:rsidRDefault="00D80014">
      <w:pPr>
        <w:autoSpaceDE w:val="0"/>
        <w:autoSpaceDN w:val="0"/>
        <w:spacing w:after="0" w:line="14" w:lineRule="exact"/>
      </w:pPr>
    </w:p>
    <w:p w14:paraId="2F0EF8D5" w14:textId="77777777" w:rsidR="00D80014" w:rsidRDefault="00D80014">
      <w:pPr>
        <w:sectPr w:rsidR="00D80014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C6CC5EA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60"/>
        <w:gridCol w:w="828"/>
        <w:gridCol w:w="1814"/>
      </w:tblGrid>
      <w:tr w:rsidR="00D80014" w14:paraId="4DEDF657" w14:textId="77777777">
        <w:trPr>
          <w:trHeight w:hRule="exact" w:val="37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873D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F1ED" w14:textId="77777777" w:rsidR="00D80014" w:rsidRPr="000C5FCC" w:rsidRDefault="008D359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BE80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7378C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AEA39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69EB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434B5" w14:textId="77777777" w:rsidR="00D80014" w:rsidRPr="000C5FCC" w:rsidRDefault="008D359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—по выбору);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организовано управление провинциями;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709E1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2B59B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22EDCF38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4B30" w14:textId="77777777" w:rsidR="00D80014" w:rsidRDefault="008D35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13346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8DF2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4D30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F8BC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3D63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9A076" w14:textId="77777777" w:rsidR="00D80014" w:rsidRPr="000C5FCC" w:rsidRDefault="008D359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D89C2" w14:textId="77777777" w:rsidR="00D80014" w:rsidRDefault="008D359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ACED6" w14:textId="77777777" w:rsidR="00D80014" w:rsidRDefault="008D359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7C17B9B3" w14:textId="77777777">
        <w:trPr>
          <w:trHeight w:hRule="exact" w:val="35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6B57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9B3D6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DA4F" w14:textId="77777777" w:rsidR="00D80014" w:rsidRDefault="00D80014"/>
        </w:tc>
      </w:tr>
      <w:tr w:rsidR="00D80014" w14:paraId="59E3DEE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C004A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D80014" w14:paraId="53BBE241" w14:textId="77777777">
        <w:trPr>
          <w:trHeight w:hRule="exact" w:val="9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99A9" w14:textId="77777777" w:rsidR="00D80014" w:rsidRDefault="008D359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B126" w14:textId="77777777" w:rsidR="00D80014" w:rsidRPr="000C5FCC" w:rsidRDefault="008D359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наследие цивилизаций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E6F5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E0AE9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788B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358D" w14:textId="77777777" w:rsidR="00D80014" w:rsidRDefault="00D80014"/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93FE2" w14:textId="77777777" w:rsidR="00D80014" w:rsidRPr="000C5FCC" w:rsidRDefault="008D35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49CE4" w14:textId="77777777" w:rsidR="00D80014" w:rsidRDefault="008D359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39DDD" w14:textId="77777777" w:rsidR="00D80014" w:rsidRDefault="008D3595">
            <w:pPr>
              <w:autoSpaceDE w:val="0"/>
              <w:autoSpaceDN w:val="0"/>
              <w:spacing w:before="2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D80014" w14:paraId="2A6A7DCC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AF94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3A40B" w14:textId="77777777" w:rsidR="00D80014" w:rsidRDefault="008D35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2DAF" w14:textId="77777777" w:rsidR="00D80014" w:rsidRDefault="00D80014"/>
        </w:tc>
      </w:tr>
      <w:tr w:rsidR="00D80014" w14:paraId="66942556" w14:textId="77777777">
        <w:trPr>
          <w:trHeight w:hRule="exact" w:val="5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8D240" w14:textId="77777777" w:rsidR="00D80014" w:rsidRPr="000C5FCC" w:rsidRDefault="008D359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C49C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429B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4F50C" w14:textId="77777777" w:rsidR="00D80014" w:rsidRDefault="008D35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9A4CE" w14:textId="77777777" w:rsidR="00D80014" w:rsidRDefault="00D80014"/>
        </w:tc>
      </w:tr>
    </w:tbl>
    <w:p w14:paraId="5C693E6A" w14:textId="77777777" w:rsidR="00D80014" w:rsidRDefault="00D80014">
      <w:pPr>
        <w:autoSpaceDE w:val="0"/>
        <w:autoSpaceDN w:val="0"/>
        <w:spacing w:after="0" w:line="14" w:lineRule="exact"/>
      </w:pPr>
    </w:p>
    <w:p w14:paraId="4C8C511B" w14:textId="77777777" w:rsidR="00D80014" w:rsidRDefault="00D80014">
      <w:pPr>
        <w:sectPr w:rsidR="00D800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106887" w14:textId="77777777" w:rsidR="00D80014" w:rsidRDefault="00D80014">
      <w:pPr>
        <w:autoSpaceDE w:val="0"/>
        <w:autoSpaceDN w:val="0"/>
        <w:spacing w:after="78" w:line="220" w:lineRule="exact"/>
      </w:pPr>
    </w:p>
    <w:p w14:paraId="1686D637" w14:textId="77777777" w:rsidR="00D80014" w:rsidRDefault="008D359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80014" w14:paraId="6FEFD675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C74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E040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E39F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B171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E076E" w14:textId="77777777" w:rsidR="00D80014" w:rsidRDefault="008D359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80014" w14:paraId="11C81D2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3BFD" w14:textId="77777777" w:rsidR="00D80014" w:rsidRDefault="00D8001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51EC" w14:textId="77777777" w:rsidR="00D80014" w:rsidRDefault="00D8001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08BA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382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B8DB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F6F3" w14:textId="77777777" w:rsidR="00D80014" w:rsidRDefault="00D8001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9E8" w14:textId="77777777" w:rsidR="00D80014" w:rsidRDefault="00D80014"/>
        </w:tc>
      </w:tr>
      <w:tr w:rsidR="00D80014" w14:paraId="3108691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2010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F6B4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399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4410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4D6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5BBB0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E17EB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92CAE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36AB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201D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лет в истории.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E602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B0B4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D0E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7F30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35910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69256B2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DAF14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254BA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 люди.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41D5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F4F30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DB0DE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6F29D" w14:textId="77777777" w:rsidR="00D80014" w:rsidRDefault="00D8001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5332" w14:textId="77777777" w:rsidR="00D80014" w:rsidRDefault="008D35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6037822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A09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2787C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Родовые общины охотников и собирателей.</w:t>
            </w:r>
          </w:p>
          <w:p w14:paraId="35B4F188" w14:textId="77777777" w:rsidR="00D80014" w:rsidRPr="000C5FCC" w:rsidRDefault="008D359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C8F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A94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6C3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47EF0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66CC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6900CA6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9020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FF461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земледелия и скотоводства.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EF04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5834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920D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C159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261D9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B11A80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2968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5BE92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8E6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EE09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503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49F55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146A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2CBB13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6EEB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1308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BEE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A7FB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3C39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4AD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E310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2AC194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BDCC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16495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C7B0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784C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E38C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6296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6F4D9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8EC567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6B2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36CC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Жизнь египетского вельможи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B01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12C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C835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7FC9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2387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DFF36F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DE008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87F2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Военные походы фараонов.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3CD3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5B2F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A54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C45A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47A9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237C104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D5CBB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B3D1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Религия древних египтян.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55F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526C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CFEB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4F105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F49B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724BF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638E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0258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Древнего Египта.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E8A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965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4B13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5456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33A69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62E62A9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572A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FE6D6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Письменность и знания древних египтян.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76DE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FAEF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87CE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D23E0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646C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9ADDD8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DBF93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2B8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Древнее Двуречье.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13AE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C67A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09DE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6630C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A76C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2D4CF86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7A70E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0B455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Хаммурапи и его законы.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D84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EF20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F9A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3C3EC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0092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7CE1BD29" w14:textId="77777777" w:rsidR="00D80014" w:rsidRDefault="00D80014">
      <w:pPr>
        <w:autoSpaceDE w:val="0"/>
        <w:autoSpaceDN w:val="0"/>
        <w:spacing w:after="0" w:line="14" w:lineRule="exact"/>
      </w:pPr>
    </w:p>
    <w:p w14:paraId="7B22CDDE" w14:textId="77777777" w:rsidR="00D80014" w:rsidRDefault="00D80014">
      <w:pPr>
        <w:sectPr w:rsidR="00D80014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40C725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80014" w14:paraId="4A0D77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495E8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7B95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E8F6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FE1E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9DD9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7BE8F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6245A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7BA6AB0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104F1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7506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Библейские сказания.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4DB8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7E0D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903B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C0D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38B7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70E86FE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2B7A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B6A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Древнееврейское царство.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A5A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D926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52D1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F9861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5B6F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A54410B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9D2DA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AB84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B854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4012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E112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433DF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C8DA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AFF5B1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016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2FEB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Персидская держава «царя царей».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CAE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C519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0A5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4275E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7009C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975091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70415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47B57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Персидская держава «царя царей».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C66A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3C9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223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4317D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4C26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97D8D8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EB61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7BB08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171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D0D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32E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B857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C06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7338AC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C302B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0A23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BB1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6755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1809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E50C2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CF5A6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0E7EC4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2A533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88F22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803F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C57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D6E2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94D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479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7F49A8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149C6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7F7C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властелин единого Китая.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B9F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CCC3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3162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58440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F59EC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7C3881A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A453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E7ED7" w14:textId="77777777" w:rsidR="00D80014" w:rsidRPr="000C5FCC" w:rsidRDefault="008D359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теме«Открытия и изобретения народов Древнего Востока.</w:t>
            </w:r>
          </w:p>
          <w:p w14:paraId="4DE4BD7F" w14:textId="77777777" w:rsidR="00D80014" w:rsidRPr="000C5FCC" w:rsidRDefault="008D3595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культурных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достижений цивилизаций Древнего Востока для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67E3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5C07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EBB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2000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75638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80014" w14:paraId="66B91F7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F455" w14:textId="77777777" w:rsidR="00D80014" w:rsidRDefault="008D35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24522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Греки и критяне.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304B1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7BDE3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C8129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D79D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7416" w14:textId="77777777" w:rsidR="00D80014" w:rsidRDefault="008D35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FE3D69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2B1E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511E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Микены и Троя.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123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2F51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2111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36C7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3515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817F8D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095F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D4E2A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Поэма Гомера «Илиада». Поэма Гомера «Одиссея».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C742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EBC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30A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9083C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D9FCA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77EAF34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8F52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2B9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2CBF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6FFA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B2D9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0FE6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C9B9E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EA4AF9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01BB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0294C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теряют землю и свободу.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EB3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8E6C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9A6C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EDA6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ACA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5EF06362" w14:textId="77777777" w:rsidR="00D80014" w:rsidRDefault="00D80014">
      <w:pPr>
        <w:autoSpaceDE w:val="0"/>
        <w:autoSpaceDN w:val="0"/>
        <w:spacing w:after="0" w:line="14" w:lineRule="exact"/>
      </w:pPr>
    </w:p>
    <w:p w14:paraId="47217D4B" w14:textId="77777777" w:rsidR="00D80014" w:rsidRDefault="00D80014">
      <w:pPr>
        <w:sectPr w:rsidR="00D80014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D08627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80014" w14:paraId="6CA9A83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77330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ADD5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Зарождение демократии в Афинах.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2C5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0497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2D1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3EE26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DCC7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661B3A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8265E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4C7E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Древняя Спарта.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D38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31B1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F44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41F5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623E0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03E0C1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A0003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F35DA" w14:textId="77777777" w:rsidR="00D80014" w:rsidRPr="000C5FCC" w:rsidRDefault="008D359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Греческие колонии на берегах Средиземного и Черного морей.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1BFF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E436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D2DE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5A13A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E00C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3AD9C8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B9FC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BF4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Олимпийские игры в древности.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0F29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8597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DCBD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15F6E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C98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AD7F7CA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BD23" w14:textId="77777777" w:rsidR="00D80014" w:rsidRDefault="008D35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B63D" w14:textId="77777777" w:rsidR="00D80014" w:rsidRPr="000C5FCC" w:rsidRDefault="008D359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персами в Марафонской битве.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A29C9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E5E0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CA4C1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96CE9" w14:textId="77777777" w:rsidR="00D80014" w:rsidRDefault="00D8001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3F697" w14:textId="77777777" w:rsidR="00D80014" w:rsidRDefault="008D35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580863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9E0D0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282F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Нашествие персидских войск.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85F0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1988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66EB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D79D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9547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27CC965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68AF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1DBB7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гаванях афинского порта Пирей.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6C2A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6BCA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0957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373B6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F9C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52B1C2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5688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19D1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городе богини Афины.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39D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DD9F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FCA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F16B7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73CF9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FFE168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331F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ED55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афинских школах и гимнасиях.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DA17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8D01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3C51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DFAAD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6C1A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504323B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4421F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94E6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афинском театре.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135D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0E9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C558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1A9A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B316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7B89A94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335D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2514C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Афинская демократия при Перикле.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5BAA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5B38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A08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013A5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E7349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48D85B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3EFC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04D0D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Эллады подчиняются Македонии.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96C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E47B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DF2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E18E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D9302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96A844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EF2EE" w14:textId="77777777" w:rsidR="00D80014" w:rsidRDefault="008D35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A5234" w14:textId="77777777" w:rsidR="00D80014" w:rsidRPr="000C5FCC" w:rsidRDefault="008D359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Македонского на Восток.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6224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1E355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B0F38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9AEE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7028" w14:textId="77777777" w:rsidR="00D80014" w:rsidRDefault="008D35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6972BB2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5D4C" w14:textId="77777777" w:rsidR="00D80014" w:rsidRDefault="008D35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8027A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Александрии Египетской.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3E24E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D97F5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B9919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D411A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7674D" w14:textId="77777777" w:rsidR="00D80014" w:rsidRDefault="008D35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3FA099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3B51D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81ED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B09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B4BB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41C2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A20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005C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80014" w14:paraId="7FD03D7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EDA71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F132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Древнейший Рим.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24A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C25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22DA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C29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F2F2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D49857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2B95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715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Завоевание Римом Италии.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0C5C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05A9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FC03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359B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1CF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BAD6BA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23BB7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99D45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325F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AD5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B451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7473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24F3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070886D2" w14:textId="77777777" w:rsidR="00D80014" w:rsidRDefault="00D80014">
      <w:pPr>
        <w:autoSpaceDE w:val="0"/>
        <w:autoSpaceDN w:val="0"/>
        <w:spacing w:after="0" w:line="14" w:lineRule="exact"/>
      </w:pPr>
    </w:p>
    <w:p w14:paraId="6D28D7E4" w14:textId="77777777" w:rsidR="00D80014" w:rsidRDefault="00D80014">
      <w:pPr>
        <w:sectPr w:rsidR="00D80014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EF291B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80014" w14:paraId="5FFA5ED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E493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5A73B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Вторая война Рима с Карфагеном.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556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470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DA00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A60E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C3BAD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F62412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48B9D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CBA09" w14:textId="77777777" w:rsidR="00D80014" w:rsidRPr="000C5FCC" w:rsidRDefault="008D359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всем </w:t>
            </w:r>
            <w:r w:rsidRPr="000C5FCC">
              <w:rPr>
                <w:lang w:val="ru-RU"/>
              </w:rPr>
              <w:br/>
            </w: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Средиземноморье.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9C75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D0F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649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15B4D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89B7F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A7A12E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A9CA2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7CB6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3962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4E8B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02F9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F54EE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9FF75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690DA2D" w14:textId="77777777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1B3B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952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8CB0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1595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D58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8E9CC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E08B6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80014" w14:paraId="776C070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EC2B2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FF20A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Земельный закон братьев Гракхов.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55F7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D5A4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C8EF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640CD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0B77C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245600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6BFE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06D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Восстание Спартака.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4A1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C0E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489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5A20E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9F98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D2ADD4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2C1B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5D98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FCF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F9A0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47DF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08C5F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0217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D3B252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80474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8A3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430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9A8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197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2E3CB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C79A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5E00E3C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2A93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72856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4A6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A1F1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8A99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F3B6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E30A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80014" w14:paraId="36343D4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2256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288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Соседи Римской империи.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A142C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48DE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4164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69ED2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7A4A6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B2B727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FF037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2787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Риме при императоре Нероне.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C2CB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BB3E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0AB4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8E292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8D1F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0D8CED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2ACDF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ED3F6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3BE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4642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3339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DFDD9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1BD6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0BCEE04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2D4E1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DBB56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империи во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веке н.э.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DF4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9BB1F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C6D6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ECE4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C7845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418A9C2D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15AE" w14:textId="77777777" w:rsidR="00D80014" w:rsidRDefault="008D35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80CA" w14:textId="77777777" w:rsidR="00D80014" w:rsidRPr="000C5FCC" w:rsidRDefault="008D359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Вечный город и его жители.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C914A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E776F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B5F6" w14:textId="77777777" w:rsidR="00D80014" w:rsidRDefault="008D35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99FF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5C09A" w14:textId="77777777" w:rsidR="00D80014" w:rsidRDefault="008D359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1E4A3B2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64814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306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повторения.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0907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81AD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DCD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A8CFC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F67B4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80014" w14:paraId="0678823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C5469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02AE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Римская империя при Константине.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B270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5BB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42E9D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D056B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59F2E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256C4A4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AEBB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41699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Взятие Рима варварами.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3BD2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602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CAB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60068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6549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3746DB1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A7ECD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F65B8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 чудес света.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E4F9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FFE31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7695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98F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8F86" w14:textId="77777777" w:rsidR="00D80014" w:rsidRDefault="008D359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80014" w14:paraId="52EE9E9B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F481C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3CB3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итогового повторения.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B99C2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6958B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EF2E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B90F3" w14:textId="77777777" w:rsidR="00D80014" w:rsidRDefault="00D8001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4A0EF" w14:textId="77777777" w:rsidR="00D80014" w:rsidRDefault="008D35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2747797A" w14:textId="77777777" w:rsidR="00D80014" w:rsidRDefault="00D80014">
      <w:pPr>
        <w:autoSpaceDE w:val="0"/>
        <w:autoSpaceDN w:val="0"/>
        <w:spacing w:after="0" w:line="14" w:lineRule="exact"/>
      </w:pPr>
    </w:p>
    <w:p w14:paraId="7C0BF6A3" w14:textId="77777777" w:rsidR="00D80014" w:rsidRDefault="00D80014">
      <w:pPr>
        <w:sectPr w:rsidR="00D80014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01C9B1" w14:textId="77777777" w:rsidR="00D80014" w:rsidRDefault="00D800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D80014" w14:paraId="2DA16983" w14:textId="7777777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7C84" w14:textId="77777777" w:rsidR="00D80014" w:rsidRPr="000C5FCC" w:rsidRDefault="008D35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5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BF7A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A77E5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7E74" w14:textId="77777777" w:rsidR="00D80014" w:rsidRDefault="008D35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E286B" w14:textId="77777777" w:rsidR="00D80014" w:rsidRDefault="00D80014"/>
        </w:tc>
      </w:tr>
    </w:tbl>
    <w:p w14:paraId="24599BDC" w14:textId="77777777" w:rsidR="00D80014" w:rsidRDefault="00D80014">
      <w:pPr>
        <w:autoSpaceDE w:val="0"/>
        <w:autoSpaceDN w:val="0"/>
        <w:spacing w:after="0" w:line="14" w:lineRule="exact"/>
      </w:pPr>
    </w:p>
    <w:p w14:paraId="1CBD1586" w14:textId="77777777" w:rsidR="00D80014" w:rsidRDefault="00D80014">
      <w:pPr>
        <w:sectPr w:rsidR="00D8001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EF7DEA" w14:textId="77777777" w:rsidR="00D80014" w:rsidRDefault="00D80014">
      <w:pPr>
        <w:autoSpaceDE w:val="0"/>
        <w:autoSpaceDN w:val="0"/>
        <w:spacing w:after="78" w:line="220" w:lineRule="exact"/>
      </w:pPr>
    </w:p>
    <w:p w14:paraId="2ABE3162" w14:textId="77777777" w:rsidR="00D80014" w:rsidRDefault="008D359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D7938FE" w14:textId="77777777" w:rsidR="00D80014" w:rsidRPr="000C5FCC" w:rsidRDefault="008D3595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Вигасин А.А., Годер Г.И., Свенцицкая И.С.; под редакцией Искендерова А.А. Всеобщая история.</w:t>
      </w:r>
    </w:p>
    <w:p w14:paraId="0E8C518D" w14:textId="77777777" w:rsidR="00D80014" w:rsidRPr="000C5FCC" w:rsidRDefault="008D3595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История Древнего мира.5 кл. Издательство «Просвещение»; Введите свой вариант:</w:t>
      </w:r>
    </w:p>
    <w:p w14:paraId="38214991" w14:textId="77777777" w:rsidR="00D80014" w:rsidRPr="000C5FCC" w:rsidRDefault="008D3595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Пособие к УМК А.А. Вигасина, карты, атласы</w:t>
      </w:r>
    </w:p>
    <w:p w14:paraId="7010141E" w14:textId="77777777" w:rsidR="00D80014" w:rsidRPr="000C5FCC" w:rsidRDefault="008D359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14:paraId="33E0B7F0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FD4189" w14:textId="77777777" w:rsidR="00D80014" w:rsidRPr="000C5FCC" w:rsidRDefault="00D80014">
      <w:pPr>
        <w:autoSpaceDE w:val="0"/>
        <w:autoSpaceDN w:val="0"/>
        <w:spacing w:after="78" w:line="220" w:lineRule="exact"/>
        <w:rPr>
          <w:lang w:val="ru-RU"/>
        </w:rPr>
      </w:pPr>
    </w:p>
    <w:p w14:paraId="64C80C52" w14:textId="77777777" w:rsidR="00D80014" w:rsidRPr="000C5FCC" w:rsidRDefault="008D3595">
      <w:pPr>
        <w:autoSpaceDE w:val="0"/>
        <w:autoSpaceDN w:val="0"/>
        <w:spacing w:after="0" w:line="230" w:lineRule="auto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98D80AD" w14:textId="77777777" w:rsidR="00D80014" w:rsidRPr="000C5FCC" w:rsidRDefault="008D3595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C5FCC">
        <w:rPr>
          <w:lang w:val="ru-RU"/>
        </w:rPr>
        <w:br/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Карты, атласы, рабочая тетрадь</w:t>
      </w:r>
    </w:p>
    <w:p w14:paraId="748E5359" w14:textId="77777777" w:rsidR="00D80014" w:rsidRPr="000C5FCC" w:rsidRDefault="008D359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C5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C5FCC">
        <w:rPr>
          <w:rFonts w:ascii="Times New Roman" w:eastAsia="Times New Roman" w:hAnsi="Times New Roman"/>
          <w:color w:val="000000"/>
          <w:sz w:val="24"/>
          <w:lang w:val="ru-RU"/>
        </w:rPr>
        <w:t>Карты, атласы</w:t>
      </w:r>
    </w:p>
    <w:p w14:paraId="132069C2" w14:textId="77777777" w:rsidR="00D80014" w:rsidRPr="000C5FCC" w:rsidRDefault="00D80014">
      <w:pPr>
        <w:rPr>
          <w:lang w:val="ru-RU"/>
        </w:rPr>
        <w:sectPr w:rsidR="00D80014" w:rsidRPr="000C5F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85E4A8" w14:textId="77777777" w:rsidR="008D3595" w:rsidRPr="000C5FCC" w:rsidRDefault="008D3595">
      <w:pPr>
        <w:rPr>
          <w:lang w:val="ru-RU"/>
        </w:rPr>
      </w:pPr>
    </w:p>
    <w:sectPr w:rsidR="008D3595" w:rsidRPr="000C5F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C5FCC"/>
    <w:rsid w:val="0015074B"/>
    <w:rsid w:val="0029639D"/>
    <w:rsid w:val="00326F90"/>
    <w:rsid w:val="00453F13"/>
    <w:rsid w:val="008D3595"/>
    <w:rsid w:val="00AA1D8D"/>
    <w:rsid w:val="00AD4450"/>
    <w:rsid w:val="00B47730"/>
    <w:rsid w:val="00CB0664"/>
    <w:rsid w:val="00D8001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16BA4"/>
  <w14:defaultImageDpi w14:val="300"/>
  <w15:docId w15:val="{FFCDBF91-A3A5-4D17-A4EE-B7882CD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F3DBF-6374-4A12-B9E7-B35B4D59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2022-08-28T13:21:00Z</dcterms:created>
  <dcterms:modified xsi:type="dcterms:W3CDTF">2023-03-26T20:17:00Z</dcterms:modified>
  <cp:category/>
</cp:coreProperties>
</file>